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9"/>
        <w:gridCol w:w="2236"/>
        <w:gridCol w:w="2714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2024-04-29T18:42:22Z</dcterms:modified>
</cp:coreProperties>
</file>