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7"/>
        <w:gridCol w:w="4406"/>
        <w:gridCol w:w="2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Lachys, i Bassekat, i Eglon;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 i Baskat,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Boskat, 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Lakisz, Bockat, Egion,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Лахіс і Вазкат і Аґлон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Lachisz, Bockat i Eglon,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Lachisz i Bockat, i Eglon,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2024-04-29T18:48:41Z</dcterms:modified>
</cp:coreProperties>
</file>