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Gederot, Bet-Dagon i Naama, i Makkeda – miast szesnaście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2024-04-29T19:31:29Z</dcterms:modified>
</cp:coreProperties>
</file>