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8"/>
        <w:gridCol w:w="2429"/>
        <w:gridCol w:w="2948"/>
        <w:gridCol w:w="3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2024-04-29T19:47:53Z</dcterms:modified>
</cp:coreProperties>
</file>