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Akzib, i Maresza – miast dziewięć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2024-04-29T18:44:44Z</dcterms:modified>
</cp:coreProperties>
</file>