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6"/>
        <w:gridCol w:w="2212"/>
        <w:gridCol w:w="2685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2024-04-29T20:03:09Z</dcterms:modified>
</cp:coreProperties>
</file>