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Ekronu aż do morza wszystko, co leży w bok od Aszdodu oraz 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2024-04-29T21:59:27Z</dcterms:modified>
</cp:coreProperties>
</file>