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7"/>
        <w:gridCol w:w="2162"/>
        <w:gridCol w:w="262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Dana, i Kiriat-Sanna, to jest Debir,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2024-04-29T17:44:49Z</dcterms:modified>
</cp:coreProperties>
</file>