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9"/>
        <w:gridCol w:w="4454"/>
        <w:gridCol w:w="2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Anab, i Esztemo, i 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Anab, i Istemo, i Anim;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 i Istemo, i 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Esztemoa,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Авов і Естемо і Анім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Anab, i Esztemo, i 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2024-04-29T20:16:59Z</dcterms:modified>
</cp:coreProperties>
</file>