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Esztemo, i 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2024-04-29T18:16:04Z</dcterms:modified>
</cp:coreProperties>
</file>