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58"/>
        <w:gridCol w:w="4341"/>
        <w:gridCol w:w="2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 i Duma, i Eszan,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Arab, Duma, Eszan,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Arab, Duma, Eszan;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Arab, i Duma, i Esaan;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 i Ruma, i Esaan,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Arab, Duma, Eszan,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Arab, Duma, Eszean,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Arab, Duma, Eszan,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Arab, Duma, Eszan,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Arab, Duma, Eszan,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Ерев і Рума і Есан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Nadto: Arab, Duma i Eszean,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 i Duma, i Eszan,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2024-04-29T19:54:34Z</dcterms:modified>
</cp:coreProperties>
</file>