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8"/>
        <w:gridCol w:w="2216"/>
        <w:gridCol w:w="2689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Bet-Tappuach, i Afeka,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2024-04-29T18:02:25Z</dcterms:modified>
</cp:coreProperties>
</file>