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7"/>
        <w:gridCol w:w="2285"/>
        <w:gridCol w:w="2773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Jizreel, i Jokdeam, i Zanoach,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2024-04-29T23:58:00Z</dcterms:modified>
</cp:coreProperties>
</file>