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1"/>
        <w:gridCol w:w="2088"/>
        <w:gridCol w:w="5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Kain, Gibea i Timna – miast dziesięć wraz z ich osiedlami.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2024-04-29T19:03:37Z</dcterms:modified>
</cp:coreProperties>
</file>