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2"/>
        <w:gridCol w:w="5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synowie Izraela wzmocnili się, narzucili Kananejczykom przymusowe prace, całkiem ich jednak nie wywłaszczyli.*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Izraelici wzmocnili się, narzucili Kananejczykom pańszczyznę, całkiem ich jednak nie wywłaszczyli.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synowie Izraela wzmocnili się, kazali Kananejczykom płacić daninę, ale nie wypędzili ich całkowicie.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zmocnili synowie Izraelscy, uczynili Chananejczyka hołdownikiem: ale go nie wygnali do szczętu.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potym gdy się zmocnili synowie Izraelowi, podbili Chananejczyki i uczynili je sobie hołdowniki, ani wytracili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Izraelici stali się silniejsi, przeznaczyli Kananejczyków do robót przymusowych, lecz ich nie wypędzili.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synowie izraelscy się wzmocnili, narzucili Kananejczykom pańszczyznę, lecz całkiem ich nie wypędzili.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Izraelici się wzmocnili, przymusili Kananejczyków do niewolniczych robót, ale całkowicie nie pozbawili ich własności.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Izraelici się wzmocnili, nałożyli na Kananejczyków obowiązek przymusowych robót, lecz ich nie wypędzili.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Izraelici wzmocnili się, nałożyli na Kananejczyków daniny, ale ich nie mogli wypędzić.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і коли змужніли сини ізраїльські, і зробили хананеїв підвладними, а щоб вигубити не вигубили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synowie Israela wzmogli się na siłach, uczynili Kanaanejczyków czynszownikami; jednak ostatecznie ich nie wypędzili.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okazało się, że gdy synowie Izraela wzrośli w siłę, zaczęli narzucać Kananejczykom pracę przymusową, a nie wywłaszczali ich całkowicie.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1:27-28&lt;/x&gt;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2024-05-04T05:42:05Z</dcterms:modified>
</cp:coreProperties>
</file>