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9"/>
        <w:gridCol w:w="2413"/>
        <w:gridCol w:w="2928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2024-05-05T02:06:58Z</dcterms:modified>
</cp:coreProperties>
</file>