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Słyszeliśmy bowiem, że gdy wychodziliście z Egiptu, JAHWE wysuszył przed wami wodę Morza Czerwonego. (Wiemy) też, co uczyniliście dwóm królom amoryckim po tamtej stronie Jordanu, Sychonowi i Ogowi, których obłożyliście klątwą.*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14:21&lt;/x&gt;; &lt;x&gt;40 21:21-35&lt;/x&gt;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2024-04-27T23:04:38Z</dcterms:modified>
</cp:coreProperties>
</file>