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0"/>
        <w:gridCol w:w="5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zaś powiedzieli jej (jeszcze): (Tak) wywiążemy się z tej przysięgi, którą nas związałaś:*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Zwiadowcy powiedzieli do niej jeszcze: Ustalmy, że w ten sposób spełnimy przysięgę, którą nas związałaś.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powiedzieli jej: Będziemy wolni od tej przysięgi, którą kazałaś nam złożyć;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jej mężowie oni: Będziemy wolni od przysięgi tej, którąś nas poprzysięgła,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rzekli do niej: Będziem wolni od tej przysięgi, którąś nas poprzysięgła,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Zwiadowcy powiedzieli: Tak wywiążemy się z tej przysięgi, którą kazałaś nam złożyć: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do niej mężowie: Chcemy dotrzymać tej przysięgi, którą kazałaś nam złożyć.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Zwiadowcy jej odpowiedzieli: Wypełnimy przysięgę, do której nas zobowiązałaś.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Zwiadowcy rzekli do niej: „Pod jednym warunkiem dotrzymamy przysięgi, którą kazałaś nam złożyć.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Zwiadowcy rzekli do niej: - Wypełnimy przysięgę, którą nas związałaś.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до неї мужі: Ми є чисті в цій твоїй клятві.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owi mężowie jeszcze do niej powiedzieli: Będziemy wolni od przysięgi, którą nas zaprzysięgłaś,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zaś rzekli do niej: ”Jesteśmy wolni od winy w związku z tą twoją przysięgą, którą nas zaprzysięgłaś.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którą nas związałaś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2024-04-27T22:26:13Z</dcterms:modified>
</cp:coreProperties>
</file>