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 powiedzieli jej (jeszcze): (Tak) wywiążemy się z tej przysięgi, którą nas związałaś:*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którą nas związałaś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2024-04-28T15:50:32Z</dcterms:modified>
</cp:coreProperties>
</file>