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miasta wyznaczone dla wszystkich Izraelitów oraz dla przybyszów przebywających wśród nich, aby mógł tam uciec każdy, kto nieumyślnie zabił człowieka, i by nie zginął z ręki mściciela krwi, dopóki nie stanie przed zgromadzeniem.*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miasta wyznaczone dla wszystkich Izraelitów oraz dla przychodniów, którzy zatrzymali się wśród nich, aby mógł tam schronić się każdy, kto nieumyślnie zabił człowieka, po to, by nie zginąć z ręki mściciela krwi, dopóki nie zda sprawy przed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miasta ucieczki dla wszystkich synów Izraela i cudzoziemców, którzy mieszkają pośród nich, aby mógł tam uciec każdy, kto zabił kogoś przez nieuwagę i nie poniósł śmierci z ręki mściciela krwi, zanim stanie przed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były miasta dla ucieczki wszystkim synom Izraelskim, i cudzoziemcom, którzy mieszkali w pośrodku ich, aby tam uciekł każdy, kto by kogo zabił z nieobaczenia, a nie był zamordowan przez tego, któryby się krwi chciał mścić, ażby pierwej stanął przed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miasta naznaczone są wszytkim synom Izraelowym i przychodniom, którzy mieszkali między nimi, aby uciekł do nich ten, który by duszę nie wiedząc zabił, aby nie umarł w ręce bliskiego, który się chce pomścić krwie wylanej, ażby stanął przed ludem, mając dać sprawę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miasta wyznaczone dla wszystkich Izraelitów i dla przybysza osiadłego wśród nich, aby tam mógł uciec każdy, ktokolwiek zabije człowieka nierozmyślnie by nie poniósł śmierci z ręki mściciela krwi, dopóki nie stanie przed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miasta wyznaczone dla wszystkich synów izraelskich i dla obcych przybyszów zamieszkałych wśród nich, aby mógł się tam schronić każdy, kto zabił człowieka nieumyślnie, i nie musiał zginąć z ręki mściciela krwi, dopóki nie stanie przed zborem.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miasta wyznaczono dla wszystkich Izraelitów i dla przybyszów, mieszkających wśrod nich, aby mógł tam uciec każdy, kto nieumyślnie zabił człowieka, i aby nie zginął z ręki mściciela krwi, zanim nie zostanie postawiony przed społecznością.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miasta zostały wyznaczone dla wszystkich Izraelitów i cudzoziemców, którzy mieszkają wśród nich, aby każdy, kto by niechcący zabił człowieka, znalazł w nich schronienie, i aby go nie zabił mściciel krwi, zanim tamten nie stanie przed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oto miasta były przeznaczone dla wszystkich Izraelitów, a także dla obcych, którzy wśród nich przebywali, aby mógł się tam schronić każdy, kto nieumyślnie zabił drugiego, żeby nie wpadł w ręce mściciela krwi przedtem, zanim nie stanie przed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miasta, które były wyznaczone dla wszystkich synów Israela oraz dla cudzoziemców, co wśród nich zamieszkali, aby wszyscy, co się tam schronili, jeśli niebacznie zabili człowieka – nie ginęli z ręki mściciela krwi, a stanęli przed zborem.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miasta wyznaczono dla wszystkich synów Izraela i dla osiadłego przybysza, który przebywa pośród nich jako przybysz, żeby mógł tam uciec każdy, kto nieumyślnie ugodził śmiertelnie jakąś duszę, aby nie umarł z ręki mściciela krwi, dopóki nie stanie przed zgromadzeniem.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przed sądem.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2024-05-19T02:06:34Z</dcterms:modified>
</cp:coreProperties>
</file>