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pola tego miasta oraz jego osiedla dano na własność Kalebowi, synowi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pola uprawne należące do tego miasta oraz jego osiedla oddano na własność Kalebowi, synowi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 tego miasta i przyległe do niego wioski dano w posiadanie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role miasta tego, i wsi jego dano Kalebowi, synowi Jefunowemu w osiadłość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pola i wsi jego dał był Kalebowi, synowi Jefone,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jednak tego miasta i jego wioski dano na własność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orne pola tego miasta oraz jego osiedla dali Kalebowi, synowi Jefunnego,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pola tego miasta i jego osady dali na własność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pola należące do tego miasta i jego wioski były już oddane w posiadanie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ziemię uprawną tego miasta wraz z przyległymi do niego osadami otrzymał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поля міста і його села дав Ісус синам Халева сина Єфоннії в насліддя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pole należące do miasta oraz przyległe do niego sioła – oddali Kalebowi, synowi Jefunny, jako przypadającą dla niego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 tego miasta oraz jego osady dali Kalebowi, synowi Jefunnego, jako jego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2024-04-29T03:01:29Z</dcterms:modified>
</cp:coreProperties>
</file>