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Aarona, kapłanów, było trzynaście wraz z ich pastwiskami.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2024-04-28T21:19:05Z</dcterms:modified>
</cp:coreProperties>
</file>