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9"/>
        <w:gridCol w:w="1419"/>
        <w:gridCol w:w="65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rodziny Kehatytów, z Lewitów, pozostałe z synów Kehata, otrzymały losem miasta od plemienia Efraima.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2024-04-28T21:28:35Z</dcterms:modified>
</cp:coreProperties>
</file>