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Elteke wraz z jego pastwiskami, Gibeton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2024-04-29T06:21:54Z</dcterms:modified>
</cp:coreProperties>
</file>