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jego pastwiska, Jazer i jego pastwiska: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jego; Jazer i przedmieścia jego; wszystkich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wszytkich miast Lewickich w pośrzodku osiadłości synów Izraelowych było czterdzieści i ośm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pastwiskami, Jazer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Cheszbon z pastwiskami i Jazer z pastwiskami – wszystkich miast było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 i Jazer wraz z jego pastwiskami, czyli w sumie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Cheszbon, Jazer, czyli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Есевон і його околиці і Язир і його околиці, всіх міст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pośród dziedzicznych posiadłości synów Israela, było czterdzieści osiem miast lewickich,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oraz jego pastwisko, Jazer oraz jego pastwisko; wszystkich miast było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2024-04-29T03:41:28Z</dcterms:modified>
</cp:coreProperties>
</file>