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1"/>
        <w:gridCol w:w="6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wraz z jego pastwiskami, Jazer wraz z jego pastwiskami – wszystkich miast cztery.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2024-04-28T20:48:52Z</dcterms:modified>
</cp:coreProperties>
</file>