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ich rodzin, pozostali z rodzin Lewitów, otrzymali losem dwanaście miast.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2024-04-29T05:07:30Z</dcterms:modified>
</cp:coreProperties>
</file>