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dotrzymaliście wszystkiego, co wam przykazał Mojżesz, sługa JAHWE, i usłuchaliście mojego głosu we wszystkim, co wam przykazałem.*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dotrzymaliście wszystkiego, co wam przykazał Mojżesz, sługa JAHWE, byliście też posłuszni wszystkim moim rozkazom.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Strzegliście wszystkiego, co wam nakazał Mojżesz, sługa JAHWE, i byliście posłuszni memu głosowi we wszystkim, co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Wyście strzegli wszystkiego, co wam rozkazał Mojżesz, sługa Pański, i byliście posłuszni głosowi memu we wszystkiem, com wam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Uczyniliście wszystko, co wam przykazał Mojżesz, sługa PANSKI; mnieście też we wszytkim byli 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Spełniliście wszystko, co wam polecił Mojżesz, sługa Pana, i słuchaliście też głosu mojego zawsze, gdy wam rozkazywałem.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Dotrzymaliście wszystkiego, co wam nakazał Mojżesz, sługa Pana, usłuchaliście też mojego głosu we wszystkim, co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Przestrzegaliście wszystkiego, co nakazał wam Mojżesz, sługa JAHWE, i słuchaliście mego głosu i wszystkiego, co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„Wypełniliście wszystko, co wam nakazał Mojżesz, sługa JAHWE, i mnie także byliście posłuszni w każdej sprawie, jaką tylko wam zleciłem.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- Wypełniliście wszystko, co wam nakazał Mojżesz, sługa Jahwe, mnie też we wszystkim, co wam rozkazałem, byliście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Ви послухались усього, що заповів вам Мойсей господний раб і послухалися мого голосу за всім, що я вам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 nich powiedział: Ściśle spełniliście wszystko, co wam polecił Mojżesz, sługa WIEKUISTEGO, oraz słuchaliście także mojego głosu, we wszystkim, co wam rozkazałem.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”Wyście zachowywali wszystko, co Mojżesz, sługa JAHWE, wam nakazał, i byliście posłuszni memu głosowi we wszystkim, co wam nakazałem.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32:20-32&lt;/x&gt;; &lt;x&gt;60 1:12-15&lt;/x&gt;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2024-05-07T06:27:55Z</dcterms:modified>
</cp:coreProperties>
</file>