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dniach,* po tym, jak JAHWE dał Izraelowi wytchnienie od wszystkich jego wrogów dookoła, a Jozue postarzał się i wszedł w (swoje)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ok. 25 latach, zob. &lt;x&gt;60 24:29&lt;/x&gt;.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2024-05-26T10:03:01Z</dcterms:modified>
</cp:coreProperties>
</file>