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7"/>
        <w:gridCol w:w="5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lgnęli* do JAHWE, waszego Boga, jak to czyniliście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abyście lgnęli do JAHWE, waszego Boga, jak to czyniliście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lgnijcie do JAHWE, swojego Boga, tak jak czyniliście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Pana, Boga waszego, trzymajcie, jakoście czynili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stójcie przy JAHWE Bogu waszym, coście czynili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powinniście natomiast przylgnąć do Pana, Boga waszego, jak czyniliście to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do Pana, Boga waszego, lgnijcie tak, jak czyniliście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przylgniecie do JAHWE, waszego Boga, tak jak to czyniliście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macie przylgnąć do JAHWE, waszego Boga, jak to czynicie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trwajcie przy Jahwe, waszym Bogu, tak jak to dotąd 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пристанете до Господа Бога вашого, так як ви вчинили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lgnijcie do WIEKUISTEGO, waszego Boga, jak robiliście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JAHWE, swego Boga, macie lgnąć, jak to czynicie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10:20&lt;/x&gt;; &lt;x&gt;50 11:22&lt;/x&gt;; &lt;x&gt;50 13:5&lt;/x&gt;; &lt;x&gt;50 30:20&lt;/x&gt;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2024-05-19T01:35:46Z</dcterms:modified>
</cp:coreProperties>
</file>