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lgnęli* do JAHWE, waszego Boga, jak to czyniliście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11:22&lt;/x&gt;; &lt;x&gt;50 13:5&lt;/x&gt;;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2024-05-26T03:58:29Z</dcterms:modified>
</cp:coreProperties>
</file>