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wydziedziczył JAHWE przed wami narody wielkie i silne. A co do was – nikt się nie ostał przed wami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2024-05-26T06:19:38Z</dcterms:modified>
</cp:coreProperties>
</file>