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odezwał się i powiedział: Oby nam było jak najdalej do tego, by opuścić JAHWE, a służyć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2024-05-06T22:53:04Z</dcterms:modified>
</cp:coreProperties>
</file>