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9"/>
        <w:gridCol w:w="1491"/>
        <w:gridCol w:w="6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 zakończył przeprawę, przeszła też skrzynia JAHWE i kapłani* (zajęli miejsce) przed ludem.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kapłani.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2024-05-08T13:02:12Z</dcterms:modified>
</cp:coreProperties>
</file>