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zatem tak, jak nakazał Jozue, i wydobyli dwanaście kamieni ze środka Jordanu, jak powiedział JAHWE do Jozuego, według liczby plemion synów Izraela, i przynieśli je ze sobą na miejsce noclegu,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zatem tak, jak nakazał Jozue, i wydobyli ze środka Jordanu dwanaście kamieni, jak JAHWE polecił Jozuemu, stosownie do liczby plemion Izraela. Następnie przynieśli je ze sobą na miejsce, gdzie zatrzymali się na nocleg,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tak, jak rozkazał Jozue. Wzięli dwanaście kamieni ze środka Jordanu, jak powiedział JAHWE do Jozuego, według liczby pokoleń synów Izraela, zanieśli je ze sobą na miejsce noclegu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jako rozkazał Jozue, i wzięli dwanaście kamieni z pośród Jordanu, jako mówił Pan do Jozuego, według liczby pokolenia synów Izraelskich, a zanieśli je z sobą aż do stanowiska,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tak, jako im rozkazał Jozue, niosąc z pośrzodku Jordanowego łoża dwanaście kamieni, jako mu był JAHWE rozkazał, według liczby synów Izraelowych, aż na miejsce, na którym się obozem położyli, i tam je pokładli.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uczynili tak, jak im polecił Jozue. Wzięli dwanaście kamieni ze środka Jordanu, jak Pan rozkazał Jozuemu, według liczby pokoleń Izraelitów, przynieśli je ze sobą na miejsce nocnego postoju i tam je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 tak, jak nakazał Jozue: wydobyli dwanaście kamieni ze środka Jordanu, jak powiedział Pan do Jozuego, według liczby plemion izraelskich, i przynieśli je z sobą na miejsce, gdzie mieli nocować,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tak, jak nakazał im Jozue. Wydobyli dwanaście kamieni ze środka Jordanu, według liczby szczepów Izraelitów, zgodnie z tym, co JAHWE polecił Jozuemu, przynieśli je na miejsce noclegu i tam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zgodnie z rozkazem Jozuego, tak jak mu JAHWE polecił. Wzięli dwanaście kamieni ze środka Jordanu, odpowiednio do liczby plemion izraelskich, przenieśli je na miejsce obozowiska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tak, jak im Jozue rozkazał. Wynieśli ze środka Jordanu dwanaście kamieni - jak nakazał Jahwe Jozuemu - odpowiednio do liczby pokoleń izraelskich, zanieśli je aż do miejsca postoju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вчинили ізраїльські сини, так як Господь заповів Ісусові, і, взявши дванадцять каменів з посеред Йордану, так як заповів Господь Ісусові коли завершувався перехід ізраїльських синів, і принесли разом з собою до табору і там покали.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zrobili tak, jak im rozkazał Jezus, syn Nuna. Zabrali dwanaście kamieni z łożyska Jardenu, tak jak WIEKUISTY powiedział do Jezusa, syna Nuna, według liczby pokoleń synów Israela. Sprowadzili je z sobą na miejsce nocnego postoju i tam je ułożyli.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uczynili tak, jak polecił Jozue, i wzięli ze środka Jordanu dwanaście kamieni, tak jak JAHWE powiedział Jozuemu, według liczby plemion synów Izraela; i zanieśli je ze sobą na miejsce noclegu, i tam je złożyli.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2024-05-08T20:38:00Z</dcterms:modified>
</cp:coreProperties>
</file>