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obozowali w Gilgal,* urządzili (tam) Paschę** w czternastym dniu miesiąca, wieczorem, na stepach Jerycha.***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obozowali w Gilgal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urządzili Paschę, </w:t>
      </w:r>
      <w:r>
        <w:rPr>
          <w:rtl/>
        </w:rPr>
        <w:t>וַּיַעֲׂשּו אֶת־הַּפֶסַח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23:5&lt;/x&gt;; &lt;x&gt;40 9:3&lt;/x&gt;; &lt;x&gt;50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2024-04-27T23:59:26Z</dcterms:modified>
</cp:coreProperties>
</file>