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Jozue przebywał pod Jerychem, zobaczył nagle przed sobą jakąś postać! Trzymała w ręce dobyty z pochwy miecz. Jozue podszedł i zapytał: Po czyjej jesteś stronie — naszej czy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w pobliżu Jerycha, podniósł oczy i spojrzał, a oto mąż stał naprzeciw niego z wydobytym mieczem w ręku. Jozue podszedł do niego i zapytał: Czy ty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Jozue był u Jerycha, że podniósł oczu swych a ujrzał, a oto mąż stał przeciwko niemu, mając miecz swój dobyty w ręce swej; i przystąpiwszy do niego Jozue, rzekł mu: Z naszychżeś ty, czy z 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na polu miasta Jerycha, podniósł oczy i ujźrzał męża stojącego przeciwko jemu, dzierżącego dobyty miecz, i szedł do niego, i rzekł: Nasześ, czyli nieprzyjacielski?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blisko Jerycha, podniósł oczy i ujrzał przed sobą męża z mieczem dobytym w ręku. Jozue podszedł do niego i rzekł: Czy jesteś po naszej stronie, czy też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zdarzyło się, że podniósł swoje oczy i ujrzał stojącego naprzeciw siebie męża z wydobytym mieczem w ręku. Jozue podszedł do niego i zapytał go: Czy należysz do nas, czy do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w pobliżu Jerycha, zobaczył kogoś stojącego naprzeciw siebie z wyciągniętym mieczem w ręku. Podszedł więc Jozue do niego i zapytał: Czy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był w pobliżu Jerycha, podniósł oczy i ujrzał mężczyznę, który stał przed nim i trzymał w ręku miecz. Jozue podszedł do niego i zapytał: „Jesteś po naszej stronie czy po stronie naszych wrogów?”.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znajdował się w pobliżu Jerycha, podniósł oczy i ujrzał męża stojącego naprzeciw niego z obnażonym mieczem w ręku. Jozue podszedł do niego i zapytał: - Należysz do nas, czy też do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Ісус був в Єрихоні і як підвів очі, побачив чоловіка, що стояв перед ним, і обнажений меч в його руці. І, приступивши, Ісус сказав йому: Чи ти є нашим чи від ворогів?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Nuna, bawił w okolicach Jerycha, podniósł swoje oczy i spojrzał – a oto stanął przy nim mąż, który trzymał w swej ręce swój wydobyty miecz. Więc Jezus, syn Nuna, podszedł do niego, mówiąc: Czy ty jesteś z naszych, czy też z 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podniósł oczy i spojrzał, i stał tam przed nim jakiś mąż, mający w ręku dobyty miecz. Jozue podszedł więc do niego i rzekł doń: ”Czy jesteś po naszej stronie, czy po stronie naszych wrogów?”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2024-04-27T18:20:54Z</dcterms:modified>
</cp:coreProperties>
</file>