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wojska JAHWE powiedział do Jozuego: Zdejmij ze swoich stóp swoje sandały,* gdyż miejsce, na którym stoisz, jest święte. I Jozue tak uczynił.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 z nóg sandały! — odpowiedział dowódca wojska JAHWE. — Miejsce, na którym stoisz, jest bowiem święte. I Jozue wykonał jego polecenie.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wódz wojska JAHWE powiedział do Jozuego: Zdejmij obuwie ze swoich nóg, bo miejsce, na którym stoisz, jest święte. I Jozue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hetman wojska Pańskiego do Jozuego: Zzuj obuwie twoje z nóg twoich, bo miejsce, na którem stoisz, święte jest; i uczynił tak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Jozue twarzą na ziemię i pokłoniwszy się rzekł: Co JAHWE mój mówi do sługi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wódz zastępów Pańskich do Jozuego: Zdejmij obuwie z nóg twoich, albowiem miejsce, na którym stoisz, jest święte. I Jozue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wódz wojska Pana rzekł do Jozuego: Zdejm z nóg sandały swoje, bo miejsce, na którym stoisz, jest święte. I Jozue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Wódz zastępów JAHWE powiedział do Jozuego: Zdejmij z nóg sandały, gdyż miejsce, na którym stoisz, jest święte. I Jozue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Wódz wojska JAHWE odpowiedział Jozuemu: „Zdejmij sandały z nóg, gdyż miejsce, na którym stoisz, jest święte”. Jozue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Jozuemu wódz zastępów Jahwe: - Zdejmij sandały z nóg twoich, bowiem miejsce, na którym stoisz, jest święte. I uczynił tak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воєвода каже до Ісуса: Визуй обуву з твоїх ніг, бо місце, на якому ти став, є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wódz zastępów WIEKUISTEGO powiedział do Jezusa, syna Nuna: Zdejmij swoje sandały z twojej nogi, bowiem miejsce na którym stoisz jest święte. Więc Jezus, syn Nuna,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wojska JAHWE rzekł do Jozuego: ”Zzuj sandały ze swych stóp, gdyż miejsce, na którym stoisz, jest święte”. Jozue od razu tak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2024-04-27T17:00:16Z</dcterms:modified>
</cp:coreProperties>
</file>