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do Jozuego: Zrób sobie krzemienne noże* ** i znów, po raz drugi,*** obrzezaj****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Choć noże żelazne były dostępne, do tego rytuału, używano noży kamiennych, zob. &lt;x&gt;20 4:25&lt;/x&gt;. Warto też zauważyć zakaz stosowania żelaza przy budowie ołtarzy, zob. &lt;x&gt;20 20:25&lt;/x&gt;; &lt;x&gt;50 27:5&lt;/x&gt;; &lt;x&gt;60 8:31&lt;/x&gt;.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raz drugi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17:10-14&lt;/x&gt;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2024-04-28T10:03:24Z</dcterms:modified>
</cp:coreProperties>
</file>