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2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(czyli) ci, którzy wyszli, byli obrzezani. Cały natomiast lud, ci, którzy urodzili się na pustyni, w drodze, po wyjściu z Egiptu –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obrzezani, natomiast cały lud, to znaczy chłopcy, którzy urodzili się na pustyni, w czasie drogi, po wyjściu z Egiptu, obrzezani 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wyszedł, był obrzezany. Lecz cały lud, który urodził się na pustyni,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obrzezan był wszystek on lud, co wyszedł; ale wszystek lud, który się zrodził na puszczy, w drodze po wyjściu z Egiptu, nie był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wszyscy byli obrzezani. A lud, który się urodził na puszczy,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wszyscy z ludu, którzy wyszli, byli obrzezani; natomiast ci z ludu, którzy się urodzili na pustyni w drodze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lud, który wyszedł, był obrzezany, ale ludu, który urodził się w drodze na pustyni, po wyjściu z Egiptu, nie obrzezano.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mężczyźni, którzy opuścili Egipt, byli obrzezani, ale ci urodzeni na pustyni w czasie drogi, po wyjściu z Egiptu,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lud, który wyruszył, był obrzezany, ale ci, którzy się urodzili na pustyni w czasie drogi po wyjściu z Egiptu, już nie byli obrzezani.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spośród ludu, którzy wyszli, byli obrzezam, ale ci z ludu, którzy urodzili się na pustyni, w drodze po wyjściu z Egiptu, nie byli obrzezam.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цих всіх Ісус обрізав.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ludu byli obrzezani ci wszyscy, co wyszli sami; a nie byli obrzezani ci z ludu, którzy urodzili się w drodze na pustyni,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bowiem lud, który wyszedł, był obrzezany, lecz całego ludu urodzonego w drodze na pustkowiu, gdy wychodzili z Egiptu, nie obrzezano.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2024-04-28T17:02:16Z</dcterms:modified>
</cp:coreProperties>
</file>