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powiedział do nich: Weźcie skrzynię Przymierza, a siedmiu kapłanów niech niesie przed skrzynią JAHWE siedem baranich 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w. 6 krótszy: Wtedy wyszedł Jozue, syn Nuna, naprzeciw kapłanom.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2024-05-07T19:53:18Z</dcterms:modified>
</cp:coreProperties>
</file>