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zarządzeniach Jozuego, siedmiu kapłanów przeszło przed JAHWE i zadęło w swoje siedem trąb z baranich rogów. Za nimi ruszyła skrzynia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Jozue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ludowi, siedmiu kapłanów niosących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wyruszyło przed arką JAHWE i dęli w trąby.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Jozue ludowi powiedział, siedem kapłanów wziąwszy siedem trąb z rogów baranich, szli przed skrzynią Pańską, i trąbili w trąby, a skrzynia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 skończył Jozue i siedm kapłanów siedmią trąb trąbili przed skrzynią przymierza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 Jozue rozkazał ludowi. Siedmiu kapłanów, niosących przed Panem siedem trąb z rogów baranich, wyruszyło, grając na trąbach, Arka zaś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powiedział to ludowi, ruszyło siedmiu kapłanów, niosących siedem trąb z baranich rogów przed Panem i trąbili na trąbach; zaś Skrzynia Przymierza Pana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rozkazał ludowi. Siedmiu kapłanów, niosąc przed JAHWE siedem trąb z rogów baranich, szło i dęło w trąby,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wypełnił to, co Jozue nakazał. Siedmiu kapłanów, idąc przed JAHWE, niosło siedem trąb z rogów baranich. Dęli oni w trąby, podczas gdy 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polecił ludowi: siedmiu kapłanów niosąc siedem trąb z rogów baranich szło przed [Arką] Jahwe. Dęli oni w trąby, Arka zaś Przymierza postępowała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священиків, маючи сім святих труб, підуть так перед Господом і хай дадуть знак гарним звуком, і кивот господнього завіту хай іде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Jezus, syn Nuna, rozkazał tak ludowi, wyruszyło siedmiu kapłanów, którzy nieśli przed WIEKUISTYM siedem trąb z baranich rogów – dmąc w trąby; a Arka Przymierza WIEKUISTEGO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Jozue powiedział ludowi; siedmiu kapłanów, którzy nieśli przed Jehową siedem baranich rogów, szło i dęło w rogi, a Arka Przymierza JAHWE podążała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2024-05-07T10:57:50Z</dcterms:modified>
</cp:coreProperties>
</file>