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powiedzieli do całego zgromadzenia: My przysięgliśmy im (to) na JAHWE, Boga Izraela, i teraz nie możemy ich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oświadczyli wobec zgromadzenia: Złożyliśmy im przysięgę na JAHWE, Boga Izraela, i teraz nie możemy ich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naczelnicy powiedzieli do całego zgromadzenia: Przysięgliśmy im na JAHWE, Boga Izraela, dlatego teraz nie możemy ich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książęta do całego zgromadzenia: Myśmy im przysięgli przez Pana, Boga Izraelskiego; przetoż teraz nie możemy się ich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odpowiedzieli: Przysięgliśmy im w imię JAHWE Boga Izraelowego, a przeto się ich tknąć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oświadczyli wobec całej społeczności: Skoro złożyliśmy im przysięgę na Pana, Boga Izraela, przeto nie możemy im uczynić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wszyscy przełożeni do całego zboru: Zaprzysięgliśmy im to na Pana, Boga Izraela, i teraz nie możemy ich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naczelnicy przemówili do całej społeczności: Złożyliśmy im przysięgę na JAHWE, Boga Izraela. Nie możemy więc ich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przywódcy powiedzieli do całego zgromadzenia: „Złożyliśmy im przysięgę na JAHWE, Boga Izraela, dlatego teraz nie możemy ich nawet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przełożeni do całego zgromadzenia: ”Ponieważ przysięgliśmy im na Jahwe, Boga Izraela, nie możemy ich teraz tknąć,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мішки вина, які ми наповнили новими, і вони роздерлися. І наша одіж і наша убува постарілася від дуже довгої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naczelnicy powiedzieli do całego zboru: My im przysięgaliśmy na WIEKUISTEGO, Boga Israela, dlatego nie wolno nam ich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naczelnicy powiedzieli do całego zgromadzenia: ”Myśmy przecież przysięgli im na JAHWE. Boga Izraela, i teraz nie wolno nam ich skrzywdzić.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2024-05-02T06:21:17Z</dcterms:modified>
</cp:coreProperties>
</file>