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dowodem sprawiedliwego sądu Bożego, po to, abyście zostali uznani za godnych* Królestwa Bożego,** za które też cierpicie,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wykazanie sprawiedliwego osądzenia Boga, ku zostać uważani za godnych wy* królestwa Boga, dla którego i cierpicie,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"zostać uważani za godnych wy'" - składniej: "tak, byście zostali uznani za godnych".]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20:35&lt;/x&gt;; &lt;x&gt;600 1:11&lt;/x&gt;; &lt;x&gt;730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6:9-10&lt;/x&gt;; &lt;x&gt;590 2:12&lt;/x&gt;;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2024-04-19T20:57:54Z</dcterms:modified>
</cp:coreProperties>
</file>