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sprawić ulgę wraz z nami, przy objawieniu się* z nieba Pana Jezusa** wraz z aniołami Jego mocy,***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wam trapionym ulżenie z nami podczas objawienia Pana, Jezusa, z nieba ze zwiastunami* mocy Jego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oraz nam, przyniesie ulgę. Nastąpi to, gdy z nieba objawi się Pan Jezus. Przyjdzie On z heroldami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potęgi,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wam, uciśnionym,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odpoczynek wraz z nami, gdy z nieba objawi się Pan Jezus z aniołami swojej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którzyście uciśnieni, odpocznienie z nami przy objawieniu Pana Jezusa z nieba z Aniołami mocy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którzy uciśnieni jesteście, odpoczynienie z nami w objawieniu Pana Jezusa z nieba z anjoły możności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uciśnionym, dać odpoczynek z nami, gdy z nieba objawi się Pan Jezus z aniołami swojej potęgi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dać odpocznienie wespół z nami, gdy się objawi Pan Jezus z nieba ze zwiastunami mocy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 uciskanym, i nam, dać ulgę, gdy Pan Jezus objawi się z nieba z aniołami Jego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wam, cierpiącym, a także nam, przyniesie ulgę, gdy Pan Jezus z nieba objawi się w otoczeniu aniołów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wam uciskanym — odpoczynkiem wraz z nami, kiedy w ogniu płomieni objawi się z nieba Pan, Jezus, wraz z posłańcami swej mocy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wy, którzy teraz cierpicie, doznacie ulgi tak, jak my, gdy Jezus, nasz Pan, w całej swej potędze ukaże się w otoczeniu aniołów,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uciśnionym, da odpoczynek razem z nami w dniu objawienia, gdy Pan Jezus zstąpi z nieba w płomieniach ognia, z aniołami, zwiastunami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вам, що терпите утиски, відпочинок з нами, коли з'явиться з неба Господь Ісус з ангелами своєї сили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trapionym, odpłacić razem z nami odpoczynkiem, podczas objawienia się z Nieba Pana Jezusa, pośród aniołów jego 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wraz z nami dał wytchnienie wam, udręczonym, kiedy objawi się z nieba Pan Jeszua ze swoimi potężnymi aniołami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zaś, uciskanym – ulgą wespół z nami podczas objawienia się z nieba Pana Jezusa wraz z jego potężnymi aniołami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wam—i nam również—da odpocząć po tych wszystkich trudnościach. Stanie się to wtedy, gdy nasz Pan, Jezus, zstąpi z nieba razem z potężnymi aniołami.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 przyjście (por. &lt;x&gt;590 2:19&lt;/x&gt;;&lt;x&gt;590 3:13&lt;/x&gt;;&lt;x&gt;590 5:23&lt;/x&gt;) przedstawione jest w kategoriach objawienia się Pana, ἐν τῇ ἀποκαλύψει τοῦ κυρίου, pod. jak w &lt;x&gt;530 1:7&lt;/x&gt;; &lt;x&gt;670 1:7&lt;/x&gt;, 13 (por. &lt;x&gt;490 17:30&lt;/x&gt;). W czasie tego objawienia każdy otrzyma stosowną odpłatę.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17:30&lt;/x&gt;; &lt;x&gt;670 1:7&lt;/x&gt;; &lt;x&gt;670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14:5&lt;/x&gt;; &lt;x&gt;470 16:27&lt;/x&gt;; &lt;x&gt;470 25:31&lt;/x&gt;; &lt;x&gt;590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2024-04-23T23:18:54Z</dcterms:modified>
</cp:coreProperties>
</file>