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wieków,* ** nieśmiertelnemu,*** niewidzialnemu,**** jedynemu Bogu, cześć i chwała na wieki wieków. Amen.*****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Królowi wieków, Niezniszczalnemu, Niewidzialnemu, Jedynemu Bogu, szacunek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αἰών, w NP w lm, występuje w doksologiach w zn. czasowym: na wieki wieków; w lp zn.: epoka, wieczność; w NP słowo to ma zabarwienie duchowe i moralne, &lt;x&gt;610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10:16&lt;/x&gt;; &lt;x&gt;610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&lt;x&gt;580 1:15&lt;/x&gt;; &lt;x&gt;650 11:27&lt;/x&gt;; &lt;x&gt;690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Amen, Ἀμήν, od hbr. </w:t>
      </w:r>
      <w:r>
        <w:rPr>
          <w:rtl/>
        </w:rPr>
        <w:t>אָמֵן</w:t>
      </w:r>
      <w:r>
        <w:rPr>
          <w:rtl w:val="0"/>
        </w:rPr>
        <w:t xml:space="preserve"> , tak jest, prawda, zaiste, niech tak się stanie.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29:11&lt;/x&gt;; &lt;x&gt;520 16:27&lt;/x&gt;; &lt;x&gt;610 6:16&lt;/x&gt;;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2024-04-25T04:16:40Z</dcterms:modified>
</cp:coreProperties>
</file>