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 by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prosiłem cię, byś pozostał w Efezie,* gdy wybierałem się do Macedonii,** poleć niektórym, by przestali nauczać*** inaczej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zachęciłem cię pozostać* w Efezie, idąc do Macedonii. aby nakazałbyś niektórym nie inaczej nauczać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zachęciłem ciebie (by) pozostać w Efezie idąc do Macedonii aby nakazałbyś niektórym nie inaczej 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18:19&lt;/x&gt;; &lt;x&gt;510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&lt;x&gt;510 20:1&lt;/x&gt;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zależny od "zachęciłem". Składniej: "byś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2024-05-11T03:37:39Z</dcterms:modified>
</cp:coreProperties>
</file>