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1"/>
        <w:gridCol w:w="5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Prawa,* ** a nie rozumieją ani tego, co mówią, ani tego, przy czym obstają.***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chcąc być nauczycielami Prawa, nie myśląc ani co mówią, ani o jakich twierdzą sobie mocno.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nauczyciele Prawa nie rozumiejąc ani co mówią ani o czym twierdzą mocno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tego, przy czym tak stanowczo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nie rozumiejąc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zakonu, nie rozumieją ani tego, co mówią, ani co za pewne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nauczycielmi zakonu, nie rozumiejąc ani co mówią, ani o czym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uchodzić za uczonych w Prawie, nie rozumiejąc ani tego, co mówią, ani na czym się opierają.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zakonu, a nie rozumieją należycie ani tego, co mówią, ani tego, co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chcą być nauczycielami Prawa, to jednak nie rozumieją ani tego, co mówią, ani tego, co stanowczo twierdzą.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 uchodzić za znawców Prawa, a nie rozumieją ani tego, co mówią, ani tego, przy czym obstają.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ludzie, którzy chcą uchodzić za mistrzów w Prawie, a nie rozumieją, ani co mówią, ani co tak z uporem głoszą.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Chcą być nauczycielami Prawa, a nie rozumieją ani tego, co mówią, ani tego, co tak stanowczo twierdzą.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Chcieliby uchodzić za nauczycieli Prawa, a nie rozumieją dobrze tego, co mówią, ani tego, przy czym się upierają.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бути законовчителями й не розуміючи ні того, що кажуть, ані того, що твердять.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Prawa, a nie rozumieją ani tego, co mówią, ani o czym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Tory, a nie rozumieją ani własnych słów, ani spraw, o których wygłaszają tak szumne deklaracje.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chcąc być nauczycielami prawa, lecz nie pojmując ani tego, co mówią, ani tego, o czym stanowczo zapewniają.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Chcą być nauczycielami Prawa Mojżesza, a nie mają zielonego pojęcia o tym, czego próbują nauczać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Prawo, νόμος, to: (1) Prawo Mojżesza; (2) całe SP.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23:7&lt;/x&gt;; &lt;x&gt;500 3:10&lt;/x&gt;; &lt;x&gt;510 5:34&lt;/x&gt;;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upierają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2024-04-26T09:33:06Z</dcterms:modified>
</cp:coreProperties>
</file>