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3"/>
        <w:gridCol w:w="54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o swoje i najbardziej domowe nie myśli zawczasu wiary wypiera się i jest od niewierzącego gorszy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o swoich, zwłaszcza o domowników, nie zabiega, wyparł się wiary* i jest gorszy od niewierzącego.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ktoś (o) swoje i najbardziej domowe nie troszczy się, wiarę odrzucił i jest (od) niewierzącego gorszy.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(o) swoje i najbardziej domowe nie myśli zawczasu wiary wypiera się i jest (od) niewierzącego gorszy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1:16&lt;/x&gt;; &lt;x&gt;680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2024-05-03T13:46:37Z</dcterms:modified>
</cp:coreProperties>
</file>