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odkładających sobie fundament dobry na to mającego nastąpić aby chwyciliby się wiecznego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skarbiący sobie piękny fundament na to, co nadchodzi,* aby uchwycili się prawdziwie**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odkładającymi sobie samym fundament piękny na (to) mające nastąpić*, aby chwyciliby się (tego) istotnie** życia.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odkładających sobie fundament dobry na (to) mającego nastąpić aby chwyciliby się wiecznego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odkładają sobie skarb jako dobry fundament na przyszłość, aby się w ten sposób uchwycić prawdziwego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Gromadząc sobie skarby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fundament na przyszłość, aby uchwycić się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Skarbiąc sami sobie grunt dobry na przyszły czas, aby otrzymali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skarbić sobie grunt dobry na potym, aby dostąpili żywota prawdziwego.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 do skarbca dla siebie samych dobry fundament przyszłości, aby osiągnąć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Gromadząc sobie skarb jako dobry fundament na przyszłość, aby dostąpić żywota prawdziwego.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 sobie do skarbca dobre zabezpieczenie na przyszłość, żeby osiągnąć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gromadząc skarby na przyszłość, zapewnią sobie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odkładając to sobie na przyszłość jako dobre zabezpieczenie, uzyskali prawdziwe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zgromadzą sobie skarby jako pewną podstawę przyszłości i dzięki temu zdobędą prawdziwe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położą fundament pod swoją przyszłość, tak że będą mogli osiągnąć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збираючи собі скарб - добру основу на майбутнє, аби осягнути правдиве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gromadzącymi sobie szlachetną podwalinę na przyszłość, aby mocno się chwycić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zgromadzą sobie dobry fundament na przyszłość, aby mogli się uchwycić prawdziwego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zaskarbiając sobie wspaniały fundament na przyszłość, aby móc się mocno uchwycić rzeczywistego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gromadzą prawdziwe skarby w niebie, które są jedyną pewną lokatą na całą wieczność. W ten sposób zdobędą prawdziwe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6:20&lt;/x&gt;; &lt;x&gt;470 19:21&lt;/x&gt;; &lt;x&gt;490 6:48&lt;/x&gt;; &lt;x&gt;490 12:33&lt;/x&gt;; &lt;x&gt;490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prawdziwie, ὄντως, </w:t>
      </w:r>
      <w:r>
        <w:rPr>
          <w:rtl/>
        </w:rPr>
        <w:t>א</w:t>
      </w:r>
      <w:r>
        <w:rPr>
          <w:rtl w:val="0"/>
        </w:rPr>
        <w:t xml:space="preserve"> (IV) A; wiecznego, αἰωνίου, D 2 (V); wiecznego prawdziwie, αἰωνίου ὄντως, 1175 (X); w sl; &lt;x&gt;610 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życia, τῆς ὄντως ζωῆς, tj. tego, co jest prawdziwie życiem.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przyszłe.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"wiecznego"; "istotnie wiecznego".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2024-05-07T18:28:17Z</dcterms:modified>
</cp:coreProperties>
</file>